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3695d" w14:textId="7d369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26 декабря 2023 года № 11/17 "О бюджете сельского округа Когалы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11 марта 2024 года № 14/17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26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11/17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Когалы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Когалы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84 519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1 305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83 214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84 745,3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-226,3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226,3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226,3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2024 года № 14/17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11/17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37 961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28 721,8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9 447,8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