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f7a9f" w14:textId="f2f7a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26 декабря 2023 года № 11/20 "О бюджете сельского округа Сулутобе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11 марта 2024 года № 14/20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26 декабря 2023 года </w:t>
      </w:r>
      <w:r>
        <w:rPr>
          <w:rFonts w:ascii="Times New Roman"/>
          <w:b w:val="false"/>
          <w:i w:val="false"/>
          <w:color w:val="000000"/>
          <w:sz w:val="28"/>
        </w:rPr>
        <w:t>№ 11/20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Сулутобе на 2024-2026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Сулутобе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167 969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4 579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163 390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168 674,2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- 705,2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705,2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705,2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2024 года № 14/20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 11/20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Сулутобе на 2024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168 674,2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средный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