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e64e4" w14:textId="69e64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Шиелийского районного маслихата от 26 декабря 2023 года № 11/22 "О бюджете сельского округа Тартогай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11 марта 2024 года № 14/22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Шиелийского районного маслихата от 26 декабря 2023 года </w:t>
      </w:r>
      <w:r>
        <w:rPr>
          <w:rFonts w:ascii="Times New Roman"/>
          <w:b w:val="false"/>
          <w:i w:val="false"/>
          <w:color w:val="000000"/>
          <w:sz w:val="28"/>
        </w:rPr>
        <w:t>№ 11/22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Тартогай на 2024-2026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Тартогай на 2024-2026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2024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101 584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5 192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96 392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102 230,4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-646,4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646,4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646,4 тысяч тенге.";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А.Жандарбеков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марта 2024 года № 14/22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 № 11/22</w:t>
            </w:r>
          </w:p>
        </w:tc>
      </w:tr>
    </w:tbl>
    <w:bookmarkStart w:name="z3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Тартогай на 2024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96 392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программы (подпрограммы)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102 230,4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39 944,3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39 944,3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39 944,3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39 944,3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средный ремонт автомобиля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-646,4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