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2569" w14:textId="3dd2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водных ресурсов и ирригации Республики Казахстан от 6 октября 2023 года № 4-Ө "Об утверждении Положения о Комитете водного хозяйства Министерства водных ресурсов и ирригации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водных ресурсов и ирригации Республики Казахстан от 7 февраля 2024 года № 26-НҚ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водных ресурсов и ирригации Республики Казахстан от 6 октября 2023 года №4-Ө "Об утверждении положения о Комитете водного хозяйства Министерства водных ресурсов и ирригации Республики Казахстан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водного хозяйства Министерства водных ресурсов и иригации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водного хозяйства Министерства водных ресурсов и ирригации Республики Казахстан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организаций, находящихся в ведении Комитета водного хозяйства Министерства водных ресурсов и ирригации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"Казводхоз" Комитета водного хозяйства Министерства водных ресурсов и ирригации Республики Казахстан.".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водного хозяйства Министерства водных ресурсов и ирригации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водных ресурсов и ирригации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водных ресурсов и ирригации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водных ресурсов и ирригации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