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d9b3" w14:textId="e07d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и.о. Председателя Комитета водного хозяйства Министерства водных ресурсов и ирригации Республики Казахстан от 26 октября 2023 года № 1-НҚ "Об утверждении положений бассейновых инспекций по регулированию использования и охране водных ресурсов Комитета водного хозяйства Министерства водного ресурсов и ирригации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водного хозяйства Министерства водных ресурсов и ирригации Республики Казахстан от 18 марта 2024 года № 68-НҚ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 о. Председателя Комитета водного хозяйства Министерства водных ресурсов и ирригации Республики Казахстан от 26 октября 2023 года № 1-НҚ "Об утверждении положений бассейновых инспекций по регулированию использования и охране водных ресурсов Комитета водного хозяйства Министерства водного ресурсов и ирригации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приложений 1 и 2 утвержденных указанным приказом внесено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представлять Инспекцию в государственных органах и иных организациях в соответствии с действующим законодательством Республики Казахстан;";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выдавать доверенность для представления интересов Инспекции в государственных органах и иных организациях в соответствии с действующим законодательством Республики Казахстан.".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водного хозяйства Министерства водных ресурсов и ирригации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водных ресурсов и ирригации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водного хозяйства Министерства водных ресурсов и ирригации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