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c2d2" w14:textId="b38c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Умирзак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8 января 2024 года № 10/62.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Актауский городской маслихат Мангистауской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Умирзак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332 590,2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66 964,0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409,0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265 217,2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359 599,5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–27 009,3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- 27 009,3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27 009,3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Актауского городского маслихата Мангистауской области от 03.05.2024 </w:t>
      </w:r>
      <w:r>
        <w:rPr>
          <w:rFonts w:ascii="Times New Roman"/>
          <w:b w:val="false"/>
          <w:i w:val="false"/>
          <w:color w:val="00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2024 года №10/62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Умирзак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Актауского городского маслихата Мангистауской области от 03.05.2024 </w:t>
      </w:r>
      <w:r>
        <w:rPr>
          <w:rFonts w:ascii="Times New Roman"/>
          <w:b w:val="false"/>
          <w:i w:val="false"/>
          <w:color w:val="ff0000"/>
          <w:sz w:val="28"/>
        </w:rPr>
        <w:t>№ 12/79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- 27 009,3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2024 года №10/62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2024 года №10/62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