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e4095" w14:textId="eae40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"КазТрансГаз Аймак"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Мангистауской области от 9 апреля 2024 года № 178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города Жанаозен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на 3 (три) года, без изъятия земельного участка у собственников и землепользователей акционерному обществу "КазТрансГаз Аймак", на земельный участок общей площадью 0,0261 гектара для размещения подземного газопровода.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"Жанаозенский городской отдел земельных отношений, архитектуры и градостроительства" (Бектегенов С.) принять меры, вытекающие из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Жанаозен Шалабаеву 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Кайнарбаев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