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1bb" w14:textId="c8b7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Рахат города Жанаозен Мангистауской области от 7 марта 2024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а Республике Казахстан" аким село Рахат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01 марта 2027 года, без изъятия земельного участка у собственников и землепользователей в государственному учрежденю "Жанаозенский городской отдел строительства" на земельный участок общей площадью 0,7025 гектара для проведения 4 очередь газопровода от опреснительной.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Делимость земельного участка (неделимость): делимое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Использовать инженерные сети и узлы инженерных сетей через земельный участок для проведения ремонтных работ и разрешить пешком или на транспорте проездной проезд по земельному участку.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село Рахат Табанбаева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Рахат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Сырымов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