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e131" w14:textId="d9ce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бюджетах сел, сельских округов на 2024 - 2026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4 января 2024 года № 12/98.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 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подпунктом 1) пункта 1 статьи 6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Каракиянского районного маслихата от 22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10/89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2024-2026 годы",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сел, сельских округов на 2024 - 2026 годы согласно приложениям 1, 2, 3, 4, 5, 6, 7, 8, 9, 10, 11, 12, 13, 14, 15, 16, 17, 18, 19, 20 и 21 к настоящему решению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1 213 036,6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264 784,0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1 152,0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– 0,0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947 100,6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1 234 517,0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0,0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 0,0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-21 480,4 тысячи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профицита) бюджета – 21 480,4 тысячи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– 21 480,4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Каракиянского районного маслихата Мангистауской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15/120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Учесть, что из районного бюджета на 2024 год в бюджеты сел и сельских округов выделена субвенция в сумме 947 045,6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Болашак – 64 728,7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Бостан – 78 319,2 тысяч тенге;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155 164,6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Куланды – 134 466,1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268 546,0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- 129 350,9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116 470,1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Каракиянского районного маслихата Мангистауской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15/120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Калаубай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Каракиянского районного маслихата Мангистауской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15/120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2024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Каракиянского районного маслихата Мангистауской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15/120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2024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Каракиянского районного маслихата Мангистауской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15/120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2024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Каракиянского районного маслихата Мангистауской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15/120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5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2024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Каракиянского районного маслихата Мангистауской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15/120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5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2024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Каракиянского районного маслихата Мангистауской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15/120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6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2024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Каракиянского районного маслихата Мангистауской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15/120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6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6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2025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7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7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8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неотраслевые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неотраслевые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8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8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города, села, поселка, сельского округа районного значения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21 979,0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9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2026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9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2026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10 136,0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10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2026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10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2026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10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2026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347 708,0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244 887,0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244 887,0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74 376,0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11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2026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2024 года № 12/98</w:t>
            </w:r>
          </w:p>
        </w:tc>
      </w:tr>
    </w:tbl>
    <w:bookmarkStart w:name="z11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2026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города, села, поселка, сельского округа районного значения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