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92285" w14:textId="2e92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04 января 2024 года № 12/98 "О бюджете сел, сельских округов на 2024 - 2026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30 апреля 2024 года № 15/120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"О бюджетах сел, сельских округов на 2024 - 2026 годы" от 04 января 2024 года </w:t>
      </w:r>
      <w:r>
        <w:rPr>
          <w:rFonts w:ascii="Times New Roman"/>
          <w:b w:val="false"/>
          <w:i w:val="false"/>
          <w:color w:val="000000"/>
          <w:sz w:val="28"/>
        </w:rPr>
        <w:t>№ 12/98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сел, сельских округов на 2024 - 2026 годы согласно приложениям 1, 2, 3, 4, 5, 6, 7, 8, 9, 10, 11, 12, 13, 14, 15, 16, 17, 18, 19, 20 и 21 к настоящему решению соответственно, в том числе на 2024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1 213 036,6 тысячи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264 784,0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1 152,0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– 0,0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947 100,6 тысячи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1 234 517,0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– 0,0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финансовых активов государства – 0,0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-21 480,4 тысячи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профицита) бюджета – 21 480,4 тысячи тенге;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бюджетных средств – 21 480,4 тысячи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2024 год в бюджеты сел и сельских округов выделена субвенция в сумме 947 045,6 тысяч тенге, в том числе: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Болашак – 64 728,7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Бостан – 78 319,2 тысяч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Жетыбай – 155 164,6 тысячи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Куланды – 134 466,1 тысячи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Курык – 268 546,0 тысяч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Мунайшы - 129 350,9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Сенек – 116 470,1 тысяч тенге.";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Калаубай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апреля 2024 года № 15/120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января 2024 года № 12/98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Болашак на 2024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апреля 2024 года № 15/120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января 2024 года № 12/98</w:t>
            </w:r>
          </w:p>
        </w:tc>
      </w:tr>
    </w:tbl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Бостан на 2024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апреля 2024 года № 15/120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января 2024 года № 12/98</w:t>
            </w:r>
          </w:p>
        </w:tc>
      </w:tr>
    </w:tbl>
    <w:bookmarkStart w:name="z5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2024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- 2 792,4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апреля 2024 года № 15/120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января 2024 года № 12/98</w:t>
            </w:r>
          </w:p>
        </w:tc>
      </w:tr>
    </w:tbl>
    <w:bookmarkStart w:name="z6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2024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апреля 2024 года № 15/120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января 2024 года № 12/98</w:t>
            </w:r>
          </w:p>
        </w:tc>
      </w:tr>
    </w:tbl>
    <w:bookmarkStart w:name="z7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2024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апреля 2024 года № 15/120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января 2024 года № 12/98</w:t>
            </w:r>
          </w:p>
        </w:tc>
      </w:tr>
    </w:tbl>
    <w:bookmarkStart w:name="z7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2024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- 4 455,1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апреля 2024 года № 15/120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января 2024 года № 12/98</w:t>
            </w:r>
          </w:p>
        </w:tc>
      </w:tr>
    </w:tbl>
    <w:bookmarkStart w:name="z8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2024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