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456f" w14:textId="ede4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Каракиянского района от 14 августа 2015 года № 61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района Мангистауской области от 13 июня 2024 года № 22. Зарегистрировано Департаментом юстиции Мангистауской области 21 июня 2024 года № 4716-12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Каракиянского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Каракиянского района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под № 2813)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151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"Общеобразовательная школа № 3 имени Зердебая Бекарыстанулы" Отдела образования по Каракиянскому району Управления образования Мангистауской области, телефон/факс: 8/72937/ 26-7-51.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№1-36 микрорайона Жанакурылыс, все дома микрорайонов Геофизика, Ш.Ыбыраймулы, 2-ауыл, дома №1-199 микрорайона Аэропорт села Жетыбай.".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Каракиянского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Төретаев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Каракиянская районная территориальная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