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93c1a" w14:textId="ac93c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дополнение в решение Мангистауского районного маслихата от 15 декабря 2023 года № 7/63 "О районном бюджете на 2024 - 2026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16 апреля 2024 года № 11/81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Мангистауский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Мангистауского районного маслихата от 15 декабря 2023 года </w:t>
      </w:r>
      <w:r>
        <w:rPr>
          <w:rFonts w:ascii="Times New Roman"/>
          <w:b w:val="false"/>
          <w:i w:val="false"/>
          <w:color w:val="000000"/>
          <w:sz w:val="28"/>
        </w:rPr>
        <w:t>№7/63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2024-2026 годы" следущие изменений и дополнение: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9 591 276,0 тысяча тенге, в том числе по: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6 618 424,7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18 650,0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3 309,0 тысячи тенге; поступлениям трансфертов – 2 950 892,3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10 942 363,9 тысячи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414 723,0 тысяч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557 492,0 тысяч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142 769,0 тысячи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-1 765 810,9 тысяч тенге;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1 765 810,9 тысяч тенге, в том числе: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557 492,0 тысяч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145 217,5 тысяч тенге;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из районного бюджета на 2024 год в бюджеты сел и сельских округов выделена субвенция в сумме 1 427 706,3 тысяч тенге, в том числе: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Шетпе – 326 390,7 тысяч тенге;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Жынгылды – 58 277,8 тысяч тенге;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Сайотес – 261 695,7 тысяча тенге;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Тущыкудук – 71 449,8 тысяча тенге;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Кызан – 127 202,5 тысяч тенге;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Актобе – 97 909,4 тысяч тенге;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Шайыр – 59 636,5 тысяч тенге;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Жармыш – 51 930,5 тысяча тенге;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Акшымырау – 136 883,5 тысяч тенге;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Онды – 110 366,1 тысяч тенге;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Шебир – 58 517,6 тысяч тенге;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Отпан – 67 446,2 тысяч тенге.";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резерв акимата района на 2024 год в сумме 100 000,0 тысяч тенге;";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следущего содержания: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 – 100 процентов;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с доходов, облагаемых у источника выплаты – 32 процентов;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подоходный налог с доходов, не облагаемых у источника выплаты – 100 процентов;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подоходный налог с доходов иностранных граждан, не облагаемых у источника выплаты – 100 процентов;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социальный налог – 32 процентов.";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Е.Махмутов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апреля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№11/81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№7/63</w:t>
            </w:r>
          </w:p>
        </w:tc>
      </w:tr>
    </w:tbl>
    <w:bookmarkStart w:name="z5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9 591 276,0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6 618 424,7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935 212,1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220 767,0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714 445,1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440 037,1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440 037,1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5 168 861,5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5 135 496,5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44 901,0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(работ,услуг) государственными учреждениями, финансруемыми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(работ,услуг) государственными учреждениями, финансруемыми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финансруемыми из бюджета (сметы расходов) Национального Банка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2 950 892,3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5 934,3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5 934,3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2 944 958,0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2 944 958,0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тратор бюджет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10 942 363,9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1 160 103,0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189 539,0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189 539,0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276 772,0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50 131,0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226 641,0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390 950,0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68 197,0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85 816,0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236 937,0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198 974,0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198 974,0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 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 ной политики в области регулировани я земельных отношений, архитектуры и градостроительства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119 503,0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914 204,0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907 904,0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123 733,0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351 973,0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99 128,0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29 872,0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2 736 179,0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467 185,0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284 260,0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105 675,0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, развитие и (или ) обустройство инженерно-ком муникационной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2 268 994,0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1 868 354,0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400 640,0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1 223 492,0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связи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1 084 716,0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622 446,0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150 942,0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физической культуры и спорта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115 643,0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168 529,0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110 127,0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123 793,6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94 947,6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94 947,6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347 913,0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347 913,0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138 561,0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209 352,0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1 477 958,7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875 111,7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 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88 121,0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социальной и инжинерной инфраструктуре в сельских населенных пунктах врамках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786 990,7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467 599,0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социальной и инжинерной инфраструктуре в сельских населенных пунктах врамках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467 599,0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76 066,0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76 066,0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76 066,0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2 686 424,6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2 686 424,6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202 352,2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570 126,0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1 427 706,3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486 240,1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414 723,0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557 492,0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557 492,0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557 492,0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557 492,0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142 769,0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142 769,0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местного бюджета специализированным организациям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142 769,0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-1 765 810,9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1 765 810,9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займов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557 492,0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557 492,0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557 492,0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145 217,5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145 217,5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142 769,0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2 448,5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1 353 536,4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1 353 536,4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1 353 536,4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