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df04" w14:textId="3e9d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сел, сельского округа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4 января 2024 года № 12/71.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9-1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 подпунктом 1) пункта 1 статьи 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бюджеты города районного значения, сел,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2 046 061,4 тысяча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309 742,0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475,0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65 872,7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1 669 971,7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- 2 165 609,7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- 119 548,3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119 548,3 тысяч тенге, в том числе: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119 548,3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Тупкараганского районного маслихата Мангистауской области от 03.05.2024 </w:t>
      </w:r>
      <w:r>
        <w:rPr>
          <w:rFonts w:ascii="Times New Roman"/>
          <w:b w:val="false"/>
          <w:i w:val="false"/>
          <w:color w:val="00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2024 год объемы бюджетных субвенций, передаваемых из районного бюджета в бюджеты города районного значения, сел, сельского округа в сумме 850,0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Форт- Шевченко - 200,0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Акшукур – 200,0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Баутино – 100,0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Сайын Шапагатов – 200,0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Таушык – 100,0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Кызылозен – 50,0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12/71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Акшукур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Тупкараганского районного маслихата Мангистауской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581 848,8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№12/71 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2024 год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Тупкараганского районного маслихата Мангистауской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161 467,7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161 467,7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2025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6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2026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Тупкараганского районного маслихата Мангистауской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145 256,2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Сборы, взимаемые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Тупкараганского районного маслихата Мангистауской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557 592,6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9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9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10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2024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Тупкараганского районного маслихата Мангистауской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160 984,7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160 984,7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11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11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12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2024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Тупкараганского районного маслихата Мангистауской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384 439,7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12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13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