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e0eb" w14:textId="7e1e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4 января 2024 года № 12/71 "О бюджетах города районного значения, сел, сельского округа на 2024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 мая 2024 года № 14/79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4 января 2024 года </w:t>
      </w:r>
      <w:r>
        <w:rPr>
          <w:rFonts w:ascii="Times New Roman"/>
          <w:b w:val="false"/>
          <w:i w:val="false"/>
          <w:color w:val="000000"/>
          <w:sz w:val="28"/>
        </w:rPr>
        <w:t>№12/71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сел,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бюджеты города районного значения, сел,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2 046 061,4 тысяча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309 742,0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65 872,7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1 669 971,7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- 2 165 609,7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- 119 548,3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119 548,3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119 548,3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581 848,8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№12/71 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2024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145 256,2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</w:t>
            </w:r>
          </w:p>
        </w:tc>
      </w:tr>
    </w:tbl>
    <w:bookmarkStart w:name="z8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