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f1db" w14:textId="03ff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Костанайской области от 15 ноября 2021 года № 518 "Об утверждении Положения о государственном учреждении "Управление ветеринарии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10 января 2024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Положения о государственном учреждении "Управление ветеринарии акимата Костанайской области" от 15 ноября 2021 года № 518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ветеринарии акимата Костанайской области"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Местонахождение юридического лица: 110000, Республика Казахстан, Костанайская область, город Костанай, улица О. Шипина, дом 153/3.".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ветеринарии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внесенного изменения в вышеуказанное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