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8aeb" w14:textId="c858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26 октября 2021 года № 488 "Об утверждении Положения о государственном учреждении "Аппарат акима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января 2024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"Аппарат акима Костанайской области" от 26 октября 2021 года № 488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Аппарат имеет подведомственную организацию: коммунальное государственное учреждение "Хозяйственное управление государственных учреждений Костанайской области" государственного учреждения "Аппарат акима Костанайской области".";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20) и 21)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