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73669" w14:textId="93736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9 февраля 2024 года № 202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5-1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землеустроительных проектов, утвержденных приказами государственного учреждения "Отдел земельных отношений акимата города Костаная" от 9 января 2024 года № 6, от 16 января 2024 года № 15, № 16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из категории земель населенных пунктов публичные сервитуты на земельные участки,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в течение пяти рабочих дней со дня подписания на официальное опубликование в эталонном контрольном банке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202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земельных участков, на которые устанавливаются публичные сервитуты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земельный участок, расположенный по адресу: город Костанай, по улице Летунова в границах улиц Тәуелсіздік-Пушкина, по улице Пушкина в границах улиц Летунова- 1 Мая, общей площадью 0,5800 гектар, для реконструкции самотечного канализационного коллектора;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земельный участок, расположенный по адресу: город Костанай, по улице Ленинградской в границах улицы Ленинградской, 33 – улицы Садовая, в границах улицы Садовая – улицы Гагарина, общей площадью 0,8123 гектар, для реконструкции самотечного канализационного коллектора;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участок, расположенный по адресу: город Костанай, 1-й проезд Лермонтова в границах улицы Лермонтова-Заводская, по улицы Заводская в границах 1-й проезд Лермонтова-улицы Набережная, общей площадью 0,5747 гектар, для реконструкции самотечного канализационного коллектора.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