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ddd26" w14:textId="a0ddd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19 апреля 2024 года № 621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5-1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землеустроительных проектов, утвержденных приказами государственного учреждения "Отдел земельных отношений акимата города Костаная" от 28 марта 2024 года № 153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строительства акимата города Костаная" из категории земель населенных пунктов публичный сервитут на земельный участок, расположенный по адресу: город Костанай, микрорайон Кунай, для прокладки инженерных коммуникаций по объекту "Строительство наружного освещения в микрорайоне Кунай", общей площадью 0,4168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в течение пяти рабочих дней со дня подписания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