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7a841" w14:textId="8b7a8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15 марта 2018 года № 656 "Об установлении норматива отчисления части чистого дохода коммунальных государственных предприятий города Костаная"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14 мая 2024 года № 772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"Об установлении норматива отчисления части чистого дохода коммунальных государственных предприятий города Костаная" от 15 марта 2018 года № 656 (зарегистрировано в Реестре государственной регистрации нормативных правовых актов за № 7692)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государственных активов и закупок акимата города Костаная"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Костаная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мая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Костаная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656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коммунальных государственных предприятий города Костаная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Норматив отчисления части чистого дохода коммунальных государственных предприятий акимата города Костаная в бюджет города Костаная определяется следующим образом: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3 000 000 тенге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с суммы чистого дохода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3 000 001 тенге до 50 000 000 тенге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тенге + 10 процентов с суммы, превышающей чистый доход в размере 3 000 000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50 000 001 тенге до 250 000 000 тенге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4 850 000 тенге + 15 процентов с суммы, превышающей чистый доход в размере 50 000 000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250 000 001 тенге до 500 000 000 тенге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34 850 000 тенге + 25 процентов с суммы, превышающей чистый доход в размере 250 000 000 тенге</w:t>
            </w:r>
          </w:p>
        </w:tc>
      </w:tr>
    </w:tbl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Норматив отчисления части чистого дохода для государственного коммунального предприятия "Костанайская теплоэнергетическая компания"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по итогам 2023 года определить в размере 5 процентов.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Норматив отчисления части чистого дохода для государственного коммунального предприятия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по итогам 2023 года определить в размере 5 процентов.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