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15045" w14:textId="2c150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Рудного от 25 января 2022 года № 81 "Об утверждении Положения о государственном учреждении "Рудненский городской отдел предпринимательства" акимата города Рудного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1 марта 2024 года № 192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на основании постановления акимата города Рудного от 29 ноября 2023 года № 1133 "О реорганизации государственного учреждения "Рудненский городской отдел предпринимательства" акимата города Рудного и государственного учреждения "Рудненский городской отдел сельского хозяйства" акимата города Рудного" акимат города Рудного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Рудного "Об утверждении Положения о государственном учреждении "Рудненский городской отдел предпринимательства" акимата города Рудного от 25 января 2022 года № 81.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Рудного Сактаганова Т.С.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Рудного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Ионенко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