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f3e2" w14:textId="201f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2023 года № 77 "О бюджете города Аркалыка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мая 2024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2024-2026 годы" от 22 декабря 2023 года № 77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2024-2026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10600910,1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3027453,0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28518,0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114200,0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7430739,1 тысяч тенге, из них объем субвенций – 554078,0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10451493,8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38261,0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51688,0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13427,0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392000,0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-280844,7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280844,7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51688,0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13427,0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7 430 739,1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7 425 759,8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10 451 493,8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-280 844,7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