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bb83" w14:textId="980b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29 февраля 2024 года № 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Алтынсаринского района подъемное пособие и социальную поддержку для приобретения или строительства жилья в следующих размерах: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 в сельские населенные пункты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