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ca37" w14:textId="acfc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публичный сервитут ГУ "Управление энергетики и жилищно - 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акима сельского округа имени Мариям Хәкімжановой Алтынсаринского района Костанайской области от 12 марта 2024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Земельного кодекса Республики Казахстан и подпунктом 6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государственному учреждению "Управление энергетики и жилищно – коммунального хозяйства акимата Костанайской области" публичный сервитут сроком на 48 лет, для эксплуатации и прокладки газораспределительных сетей на земельный участок общей площадью 1,8 гектара, расположенного на территории сельского округа имени Мариям Хәкімжановой, в селе Коскудук, Алтынсаринского района,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