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0019b" w14:textId="c1001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Аулиеколь Аулиекольского района Костанайской области от 8 апреля 2024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из протокола заседания Аулиекольской районной комиссии по предоставлению земельных участков от 18 января 2024 года № 2 аким села Аулиеколь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 Управление энергетики и жилищно-коммунального хозяйства акимата Костанайской области" публичный сервитут на земельный участок, расположенный на территории села Аулиеколь, общей площадью 0,7655 гектар для эксплуатации подводящего газопровода.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Аулиеколь" в установленном законодательством Республике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государственного учреждения "Аппарат акима села Аулиеколь"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