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bcbf" w14:textId="0b0b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125 "О бюджете Аманкарагайского сельского округа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20 марта 2024 года № 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Аманкарагайского сельского округа Аулиекольского района на 2024-2026 годы" от 27 декабря 2023 года № 125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Аманкарагайского сельского округа на 2024-2026 годы согласно приложениям 1, 2 и 3 соответственно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111 634,0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45 356,0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65 494,0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–121 216,6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- 9 582,6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9 582,6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