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c026" w14:textId="e29c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2023 года № 127 "О бюджете Диевского сельского округа Аулиекольского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20 марта 2024 года № 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Диевского сельского округа Аулиекольского района на 2024-2026 годы" от 27 декабря 2023 года № 127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Диевского сельского округа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307 409,0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10 524,0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296 742,0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319 975,7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- 12 566,7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12 566,7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Диевского сельского округа Аулиекольского района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