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ee8d" w14:textId="65be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2023 года № 128 "О бюджете Новонежинского сельского округа Аулиекольского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20 марта 2024 года № 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Новонежинского сельского округа Аулиекольского района на 2024-2026 годы" от 27 декабря 2023 года № 128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Новонежинского сельского округа на 2024-2026 годы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295 287,0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12 369,0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–700,0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282 175,0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296 656,7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- 1 369,7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1 369,7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Новонежинского сельского округа Аулиекольского района на 2024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296656,7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