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30fb" w14:textId="5723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Черниговского сельского округа Аулиекольского района Костанайской области от 16 мая 2024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№ 2 от 18 января 2024 года аким Черниговского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земельный участок, расположенный на территории села Черниговка Черниговского сельского округа Аулиекольского района Костанайской области общей площадью 12,2563 гектар для эксплуатации подводящего газопровода.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Черниговского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рабочих дней со дня подписания настоящего решения направить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Черниговского сельского округа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Нугуманов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