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88f9" w14:textId="c738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2023 года № 58 "О бюджетах сел, сельских округов Джангельдинского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20 марта 2024 года № 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сельских округов Джангельдинского района на 2024-2026 годы" от 29 декабря 2023 года № 58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Акколь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82 837,7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1 215,0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81 622,7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83 086,8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-249,1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249,1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Аралбай на 2024-2026 годы согласно приложениям 4, 5 и 6 соответственно, в том числе на 2024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35 699,0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34 989,0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36 208,0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-509,0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509,0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Ахмет Байтұрсынұлы на 2024-2026 годы согласно приложениям 7, 8 и 9 соответственно, в том числе на 2024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45 135,5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1 495,0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43 590,5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45 653,6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-518,1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518,1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Сужарган на 2024-2026 годы согласно приложениям 10, 11 и 12 соответственно, в том числе на 2024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39 160,6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600,0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38 560,6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39 296,7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-136,1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136,1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Торгай на 2024-2026 годы согласно приложениям 13, 14 и 15 соответственно, в том числе на 2024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665 564,5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17 200,0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648 014,5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672 568,2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-7 003,7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7003,7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Шеген на 2024-2026 годы согласно приложениям 16, 17 и 18 соответственно, в том числе на 2024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42 829,8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1004,0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41 788,8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42 979,0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-86,2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86,2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Акшиганакского сельского округа на 2024-2026 годы согласно приложениям 19, 20 и 21 соответственно, в том числе на 2024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34 247,4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1 970,0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32 097,4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35 072,6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-825,2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825,2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Албарбогетского сельского округа на 2024-2026 годы согласно приложениям 22, 23 и 24 соответственно, в том числе на 2024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47 783,6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3 145,0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44 638,6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49 185,7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-1 402,1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1 402,1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Жаркольского сельского округа на 2024-2026 годы согласно приложениям 25, 26 и 27 соответственно, в том числе на 2024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67 216,1 тысяч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2 880,0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64 296,1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67 580,0 тысяч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-363,9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363,9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Калам-Карасуского сельского округа на 2024-2026 годы согласно приложениям 28, 29 и 30 соответственно, в том числе на 2024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43 475,4 тысяч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1 088,0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42 387,4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43 806,6 тысяч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-331,2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331,2 тысяч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Кызбельского сельского округа на 2024-2026 годы согласно приложениям 31, 32 и 33 соответственно, в том числе на 2024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104 598,4 тысяч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2 200,0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180,0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102 218,4 тысяч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106 747,4 тысяч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-2 149,0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2 149,0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Шилийского сельского округа на 2024-2026 годы согласно приложениям 34, 35 и 36 соответственно, в том числе на 2024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32 731,4 тысяч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1 355,0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50,0 тысяч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31 326,4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32 731,5 тысяч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решение вводится в действие с 1 января 2024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18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2024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19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2024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0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2024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2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2024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3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2024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пунктов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4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2024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5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2024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6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2024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7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2024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8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2024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9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2024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0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2024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