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ecd1" w14:textId="b3be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Житикаринского района Костанайской области от 30 ноября 2021 года № 272 "Об утверждении Положения о государственном учреждении "Отдел культуры и развития языков акимата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10 апреля 2024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Житикаринского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Житикаринского района Костанайской области ""Об утверждении Положения о государственном учреждении "Отдел культуры и развития языков акимата Житикаринского района" от 30 ноября 2021 года № 272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Житикаринского района",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проводит разъяснительную работу по недопущению дискриминации граждан по языковому принципу;".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 акимата Житикаринского района"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извещение органов юстиции о внесенном дополнении в вышеуказанное Положение;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Житикаринского района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