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0ad8" w14:textId="11b0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2023 года № 104 "О бюджете города Житикара Житикаринского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15 марта 2024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Житикара Житикаринского района на 2024-2026 годы" от 28 декабря 2023 года № 104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Житикара на 2024-2026 годы согласно приложениям 1, 2 и 3 соответственно, в том числе на 2024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763 466,7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282 013,0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3 135,0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473 398,7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822 546,3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-59 079,6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59 079,6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6), 7)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работы по текущему ремонту тротуара по улице Аксулу Акын от 6 микрорайона 19 дома до улицы Ахмета Байтурсинова;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укладке тротуара по улице Ибрая Алтынсарина в границах от 11 микрорайона 3 дома до улицы Ахмета Байтурсинова;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текущий ремонт тротуара по улице Ибрая Алтынсарина в границах от детского сада "Юбилейный" до средней школы № 2;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проекта рекультивации техногенного минерального образования "Иловая гора" города Житикара.";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10), 12), 13), 14), 15)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19), 20), 21), 22), 23), 24), 25), 26), 27), 28), 29), 30), 31), 32)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услуги доступа видеопотока для получения изображения для мини-ЦОУ с подключением новых видеокамер наблюдения на дворовых территориях микрорайонов города;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текущий ремонт внутриквартального проезда в 4 микрорайоне, вдоль домов 1, 2, 3, 6, 7, 8, 9 с выездом на улицу В.И. Ленина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текущий ремонт внутриквартального проезда в 4 микрорайоне, вдоль домов 17, 19, 21, 22, 23, 24, 25, 26 с выездом на улицы Шокана Уалиханова и Хажыкея Жакупова;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текущий ремонт внутриквартального проезда в 5В микрорайоне вдоль домов 1, 2, 3, 4, 5, 6 с выездом на улицу Шокана Уалиханова;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текущий ремонт внутриквартального проезда в 7 микрорайоне, вдоль домов 15, 16, 17, 18, 58, с выездом на улицу Хажыкея Жакупова;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текущий ремонт внутриквартального проезда в 11 микрорайоне вдоль домов № 1а, 13, 14, 15 с выездом на улицу Ибрая Алтынсарина;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работы по благоустройству парковки по улице Аксулу Акын в районе ДК "Асбест";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работы по текущему ремонту тротуара по улице Новая;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работы по текущему ремонту тротуара в 6 микрорайоне сзади дома № 6;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Оплата услуг лиц участвующих в молодежных трудовых отрядов "Жасыл ел";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услуги по водоснабжению для заполнения озера на территории центрального сквера города Житикары;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текущий ремонт автомобильной дороги по улице Жибек жолы, в границах от улицы В.И. Ленина до заезда на микрорайон Желтоксан;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текущий ремонт подъездного пути к зданию ТРЦ Азия;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работы по содержанию дорог города Житикары (профилировка).";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