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95c9" w14:textId="3df9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28 декабря 2023 года № 106 "О бюджете села Забеловка Житикаринского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15 марта 2024 года № 135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Забеловка Житикаринского района на 2024-2026 годы" от 28 декабря 2023 года № 106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Забеловка на 2024-2026 годы согласно приложениям 1, 2 и 3 соответственно, в том числе на 2024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103 989,8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3 101,0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100 888,8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104 682,6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-692,8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692,8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 следующего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разработка технической документации на средний ремонт улицы села Забеловка;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ведомственной экспертизы технической документации на средний ремонт улицы села Забеловка.";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 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