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fb9c" w14:textId="d79f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2023 года № 135 "О бюджете села Алтынсарино Камыстинского района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26 февраля 2024 года № 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Алтынсарино Камыстинского района на 2024 - 2026 годы" от 28 декабря 2023 года № 135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бюджет села Алтынсарино Камыстинского района на 2024 - 2026 годы,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38643,0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8448,0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30195,0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38643,7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-0,7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0,7 тысяч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Алтынсарино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