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01eb" w14:textId="0480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2023 года № 137 "О бюджете Аркинского сельского округа Камыстинского района на 2024 –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26 февраля 2024 года № 154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Аркинского сельского округа Камыстинского района на 2024 - 2026 годы" от 28 декабря 2023 года № 137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бюджет Аркинского сельского округа Камыстинского района на 2024 - 2026 годы,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180735,0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10074,0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170661,0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183507,5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- 2772,5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2772,5 тысячи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Аркинского сельского округа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