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bfd32" w14:textId="e4bfd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28 декабря 2023 года № 134 "О бюджете Адаевского сельского округа Камыстинского района на 2024 - 2026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Камыстинского района Костанайской области от 29 апреля 2024 года № 174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Камыстинский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1. Внести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бюджете Адаевского сельского округа Камыстинского района на 2024 - 2026 годы" от 28 декабря 2023 года № 134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Адаевского сельского округа Камыстинского района на 2024 - 2026 годы, согласно приложениям 1, 2 и 3 соответственно, в том числе на 2024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65414,0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6056,0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59358,0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66450,7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3) сальдо по операциям с финансовыми активами – 0,0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- 1036,7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1036,7 тысяч тенге.";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Камыстинского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Искаков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апреля 2024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"28"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134</w:t>
            </w:r>
          </w:p>
        </w:tc>
      </w:tr>
    </w:tbl>
    <w:bookmarkStart w:name="z2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Адаевского сельского округа на 2024 год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66450,7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-1036,7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