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b70a" w14:textId="bfcb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137 "О бюджете Аркинского сельского округа Камыстинского района на 2024 –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апреля 2024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Аркинского сельского округа Камыстинского района на 2024 - 2026 годы" от 28 декабря 2023 года № 137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Аркинского сельского округа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180735,0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10074,0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170661,0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185457,6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- 4722,6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4722,6 тысячи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