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102776" w14:textId="b10277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28 декабря 2023 года № 141 "О бюджете села Карабатыр Камыстинского района на 2024 - 2026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Камыстинского района Костанайской области от 13 июня 2024 года № 209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Камыстинский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 бюджете села Карабатыр Камыстинского района на 2024- 2026 годы" от 28 декабря 2023 года № 141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"1. Утвердить бюджет села Карабатыр Камыстинского района на 2024 - 2026 годы, согласно приложениям 1, 2 и 3 соответственно, в том числе на 2024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31021,8 тысяча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1863,0 тысячи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0,0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29158,8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31022,3 тысячи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0,0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-0,5 тысяч тенге;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0,5 тысяч тенге.";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2024 года.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Камыстинского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Искаков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"13" июня 2024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"28"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141</w:t>
            </w:r>
          </w:p>
        </w:tc>
      </w:tr>
    </w:tbl>
    <w:bookmarkStart w:name="z27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Карабатыр на 2024 год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31021,8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29158,8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29158,8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29158,8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31022,3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