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e3839" w14:textId="37e3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Новотроицкого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29 февраля 2024 года № 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 акимат Карабалыкского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Новотроицкого сельского округа".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Новотроицкого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 в порядке, установленном законодательством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Карабалыкского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акима села Новотроицк.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Новотроицкого сельского округа"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Новотроицкого сельского округа", (далее - аппарат акима) является государственным учреждением, обеспечивающим деятельность акима Новотроицкого сельского округа (далее - аким) и осуществляющим иные функции, предусмотренные законодательством Республики Казахстан.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акима.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 – правовой форме государственного учреждения, в соответствии с законодательством Республики Казахстан имеет печати и штампы со своим наименованием на государственном языке, бланки установленного образца, счета в органах казначейства.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 в соответствии с законодательством.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акима, его структура утверждаются акиматом района (город областного значения).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и юридический адрес: Государственное учреждение "Аппарат акима Новотроицкого сельского округа", 110909, Республика Казахстан, Костанайская область, Карабалыкский район, село Новотроицкое, улица Мошкова, 5.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Аппарат акима образуется, упраздняется и реорганизуется акиматом района (города областного значения).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Аппарат акима является государственным учреждением, содержащимся за счет местного бюджета.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bookmarkEnd w:id="18"/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аппарата акима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в рамках своей компетенции: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позднее, чем за десять календарных дней до дня их проведения через средства массовой информации или иными способами;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села (коммунальной собственности местного самоуправления);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села (коммунальной собственности местного самоуправления);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села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филиалов и представительств, а также на передачу и списание дебиторской задолженности;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села (коммунальной собственности местного самоуправления);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и утверждает планы развития государственных предприятий, имущество которых находится в коммунальной собственности села (коммунальной собственности местного самоуправления), и отчеты по их исполнению;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предоставленные законодательством Республики Казахстан.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имеет право, в пределах своей компетенции: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иные права, предусмотренные в соответствии с законодательством Республики Казахстан.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Обязанности аппарата акима, в пределах своей компетенции: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 (города областного значения), акима села;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действующим законодательством.</w:t>
      </w:r>
    </w:p>
    <w:bookmarkEnd w:id="66"/>
    <w:bookmarkStart w:name="z7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аппарата акима села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 акима возглавляется акимом.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акима: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Новотроицкого сельского округа;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(города областного значения) и собранием местного сообщества снос аварийного жилья Новотроицкого сельского округа;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возложенные законами и иными нормативными правовыми актами Республики Казахстан.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не имеет заместителя акима.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обеспечивает соблюдение сотрудниками аппарата акима норм этики государственных служащих.</w:t>
      </w:r>
    </w:p>
    <w:bookmarkEnd w:id="79"/>
    <w:bookmarkStart w:name="z9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аппарата акима села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 относится к коммунальной собственности аппарата акима Новотроицкого сельского округа (местного самоуправления).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4"/>
    <w:bookmarkStart w:name="z9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аппарата акима села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аппарата акима осуществляется в порядке, определяемом законодательством Республики Казахстан.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