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2552" w14:textId="1e32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поселка Карабалык Карабалыкского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15 февраля 2024 года № 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поселка Карабалык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поселка Карабалык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Карабалыкского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Исполяющий обязанности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поселка Карабалык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Е. Муржакупов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2024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поселка Карабалык Карабалыкского района Костанайской области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поселка Карабалык Карабалыкского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поселка Карабалык.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поселка в избрании представителей для участия в сходе местного сообщества;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поселка Карабалык подразделяется на участки (микрорайоны, улицы).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поселка созывается и организуется проведение раздельного схода местного сообщества в пределах поселка Карабалык.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поселка.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поселке.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поселка Карабалык или уполномоченным им лицом.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 Карабалык или уполномоченное им лицо.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поселка Карабалык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поселка Карабалык для регистрации.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поселка Карабалык Карабалыкского района Костанайской области для участия в сходе местного сообщества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поселка Карабалык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Восточная, Гагарина, Герцена, Дорожная, Заводская, Кирова, Логовая, Новоселов, Пролетарская, Разъезд, Советская, Совхозная, Степная, Шевченко, м-ны. Восточный, Северный, Черемушки, пер. 8 Марта, Родниковый.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Гоголя, Горького, Казахстанская, Матросова, Энергетиков, Қапана Бадырова, Пассажирская, Строительная, Титова, Урожайная, Фабричная, Целинная, Чехова, Южная, м-н. Строителей, пер. Дружбы, Новый.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Серке Қожамқұлова, Комсомольская, Набережная, Нечипуренко, Павлова, Пионерская, Пушкина, Рабочая, Речная, Терешковой, Ивана Щеголихина, Автомобилистов.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Ленина, Мира, Молодежная, Садовая, Сералина, Спортивная, Январская, Автомобилистов, пер. Заводской, Проезжий, Транспортный, Школьный.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