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c3f0" w14:textId="707c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Лесное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февраля 2024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Лесное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Лесное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Лесное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Ж. Аманбаев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2024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Лесное Карабалыкского района Костанайской области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Лесное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Лесное.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Лесное подразделяется на участки (улицы).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улиц села Лесное.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Лесное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улиц села.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Лесное или уполномоченным им лицом.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Лесное или уполномоченное им лицо.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Лесное для регистрации.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Лесное Карабалыкского района Костанайской области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Шевченко, Бейбітшілік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Жастар, Спортивная, Жана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Садовая, Парковая, Мектеп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Аскер,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Целинная, Красногорская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