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4032" w14:textId="27e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Победа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Победа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Победа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Победа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С. Айкадамов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2024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Победа Карабалыкского района Костанайской области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Победа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Победа.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Победа подразделяется на участки (улицы).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улиц села Победа.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Победа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улиц села.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Победа или уполномоченным им лицом.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Победа или уполномоченное им лицо.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Победа для регистрации.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Победа Карабалыкского района Костанайской области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Победа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Родниковая, Первоцелинников, Придорожная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Восточная, Московская, Новостройка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Целинная, Абая, Хлеборобов, Пришкольная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Гаражная, Урожайная, Байтерек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Солнечная, Набережная, Школьная,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Молодежная, Ключевая, Украинская, Строительная, Университетская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