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f94a" w14:textId="074f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Михайловского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Михайловского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Михайловского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К. Аубакиров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Михайловского сельского округа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Михайловского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Михайловского сельского округа.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Михайловского сельского округа подразделяется на участки (улицы).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Михайловского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Михайловского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Михайловского сельского округа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Михайловского сельского округа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Михайловского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Михайловского сельского округа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Михайловского сельского округа Карабалыкского района Костанайской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Речная, Набережная, Бейбітшіліқ, Жастар, Почтовая, Абая, Просвещения, Южная,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Дорожная, им. М.Мәмедова, им Заболошина, пер. Садовый, Тәуелсіздік, Первоцелинников, им. Перовского, Достық, им. Конюхова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Придорожная, им. Черненко, Цветочная, Северная, Интернациональная, ЗелҰная, пер. Крайний, им. Литовченко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Достық, Энтузиастов, Лесная,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Еңбек, Рабочая, Первоцелинников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Терентьевка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им. Т.Машенского, Набережная, Қазақстан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Дружбы народов, им. Черненко, 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Окраинная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