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7f0c" w14:textId="7c77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Кособинского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Кособинского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Кособинского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Кособинского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Е. Бисекеев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 " ________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Кособинского сельского округа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Кособинского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Кособинского сельского округа.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Кособинского сельского округа подразделяется на участки (села).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Кособинского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Кособинского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Кособинского сельского округа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Кособинского сельского округа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Кособинского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Кособинского сельского округа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Кособинского сельского округа Карабалыкского района Костанайской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Славенка Кособинского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Кособа Кособинского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 Кособинского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