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f6e6" w14:textId="fc7f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Смирновского сельского округа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Смирновского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Смирновского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Смирновского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Капанова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Смирновского сельского округа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Смирновского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Смирновского сельского округа.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Кособинского сельского округа подразделяется на участки (села).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Смирновского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Смирновского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Смирновского сельского округа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Смирновскогосельского округа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Смирновского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Смирновского сельского округа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Смирновского сельского округа Карабалыкского района Костанайской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Смирновка Смирновского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Рыбкино Смирновского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