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5896" w14:textId="7cf5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Койбагарского сельского округа Карасуского района Костанайской области от 19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Койбагарского сельского округа Карасуского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0,5378 гектар, расположенный на территории села Койбагар Койбагарского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Койбагарского сельского округа Карасуского района от 07 ноября 2023 года № 7 "Об установлении публичного сервитута акционерному обществу "Казактелеком".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Койбагарского сельского округа Карасуского района"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Койбагарского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В.Скубилова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