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f7564" w14:textId="41f75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2023 года № 106 "О бюджетах сел и сельских округов Карасуского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6 марта 2024 года № 118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Карасуского районного маслихата "О бюджетах сел и сельских округов Карасуского района на 2024-2026 годы" от 28 декабря 2023 года № 106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Айдарлинского сельского округа на 2024-2026 годы согласно приложениям 1, 2 и 3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32 544,0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12 806,0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148,0 тыс.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19 590,0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40 826,2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- 8282,2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8282,2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села Жалгыскан на 2024-2026 годы согласно приложениям 4, 5 и 6 к настоящему решению соответственно, в том числе на 2024 год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30 201,0 тысяча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5 223,0 тысячи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24 978,0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30 574,5 тысячи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- 373,5 тысячи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373,5 тысячи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Жамбылского сельского округа на 2024-2026 годы согласно приложениям 7, 8 и 9 к настоящему решению соответственно, в том числе на 2024 год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307 668,0 тысяч тенге, в том числе по: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24 628,0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283 040,0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321 960,4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- 14 292,4 тысячи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14 292,4 тысячи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Ильичевского сельского округа на 2024-2026 годы согласно приложениям 10, 11 и 12 к настоящему решению соответственно, в том числе на 2024 год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153 639,7 тысяч тенге, в том числе по: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8 713,0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144 926,7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158 695,6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- 5055,9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5055,9 тысяч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Карамырзинского сельского округа на 2024-2026 годы согласно приложениям 13, 14 и 15 к настоящему решению соответственно, в том числе на 2024 год в следующих объемах: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139 304,0 тысяч тенге, в том числе по: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7 326,0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131 978,0 тысячи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143 103,5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- 3 799,5 тысяч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3 799,5 тысяч тенге.";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Карасуского сельского округа на 2024-2026 годы согласно приложениям 16, 17 и 18 к настоящему решению соответственно, в том числе на 2024 год в следующих объемах: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313 491,0 тысяча тенге, в том числе по: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76 674,0 тысячи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373,0 тысячи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358,0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236 086,0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334 316,8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- 20 825,8 тысяч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20 825,0 тысяч тенге.";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Койбагарского сельского округа на 2024-2026 годы согласно приложениям 19, 20 и 21 к настоящему решению соответственно, в том числе на 2024 год в следующих объемах: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87 471,0 тысяч тенге, в том числе по: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9 873,0 тысяч тенге;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387,0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77 211,0 тысяча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89 712,7 тысячи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- 2 241,7 тысяча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2 241,7 тысяча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Люблинского сельского округа на 2024-2026 годы согласно приложениям 22, 23 и 24 к настоящему решению соответственно, в том числе на 2024 год в следующих объемах: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185 926,2 тысяч тенге, в том числе по: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11 074,0 тысяч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174 852,2 тысячи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191 141,3 тысяча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- 5 215,1 тысяч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5 215,1 тысяч тенге.";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села Новопавловка на 2024-2026 годы согласно приложениям 25, 26 и 27 к настоящему решению соответственно, в том числе на 2024 год в следующих объемах: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193 690,9 тысяч тенге, в том числе по: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2 470,0 тысяч тенге;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51,0 тысяча тенге;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191 169,9 тысяч тенге;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194 164,3 тысячи тенге;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- 473,4 тысячи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473,4 тысячи тенге.";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Октябрьского сельского округа на 2024-2026 годы согласно приложениям 28, 29 и 30 к настоящему решению соответственно, в том числе на 2024 год в следующих объемах: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73 636,0 тысяч тенге, в том числе по: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40 474,0 тысячи тенге;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842,0 тысячи тенге;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32 320,0 тысяч тенге;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84 789,0 тысяч тенге;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- 11 153,0 тысячи тенге;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11 153,0 тысячи тенге.";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Ушаковского сельского округа на 2024-2026 годы согласно приложениям 31, 32 и 33 к настоящему решению соответственно, в том числе на 2024 год в следующих объемах: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27 019,0 тысяч тенге, в том числе по: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9 736,0 тысяч тенге;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тенге;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17 283,0 тысячи тенге;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34 635,1 тысяч тенге;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- 7616,1 тысяч тенге;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7 616,1 тысяч тенге.";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Челгашинского сельского округа на 2024-2026 годы согласно приложениям 34, 35 и 36 к настоящему решению соответственно, в том числе на 2024 год в следующих объемах: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152 681,0 тысяча тенге, в том числе по: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18 463,0 тысячи тенге;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тенге;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134 218,0 тысяч тенге;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166 453,9 тысячи тенге;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- 13 772,9 тысячи тенге;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13 772,9 тысячи тенге.";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Утвердить бюджет Черняевского сельского округа на 2024-2026 годы согласно приложениям 37, 38 и 39 к настоящему решению соответственно, в том числе на 2024 год в следующих объемах: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54 994,0 тысячи тенге, в том числе по: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5 499,0 тысяч тенге;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тенге;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49 495,0 тысяч тенге;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57 709,1 тысяч тенге;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- 2 715,1 тысяч тенге;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2 715,1 тысяч тенге.";</w:t>
      </w:r>
    </w:p>
    <w:bookmarkEnd w:id="1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марта 2024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</w:t>
            </w:r>
          </w:p>
        </w:tc>
      </w:tr>
    </w:tbl>
    <w:bookmarkStart w:name="z199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2024 год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марта 2024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</w:t>
            </w:r>
          </w:p>
        </w:tc>
      </w:tr>
    </w:tbl>
    <w:bookmarkStart w:name="z208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Жалгыскан на 2024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марта 2024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</w:t>
            </w:r>
          </w:p>
        </w:tc>
      </w:tr>
    </w:tbl>
    <w:bookmarkStart w:name="z217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2024 год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марта 2024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</w:t>
            </w:r>
          </w:p>
        </w:tc>
      </w:tr>
    </w:tbl>
    <w:bookmarkStart w:name="z226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Ильичевского сельского округа на 2024 год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144926,7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</w:t>
            </w:r>
          </w:p>
        </w:tc>
      </w:tr>
    </w:tbl>
    <w:bookmarkStart w:name="z235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Карамырзинского сельского округа на 2024 год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марта 2024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</w:t>
            </w:r>
          </w:p>
        </w:tc>
      </w:tr>
    </w:tbl>
    <w:bookmarkStart w:name="z244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Карамырзинского сельского округа на 2025 год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</w:t>
            </w:r>
          </w:p>
        </w:tc>
      </w:tr>
    </w:tbl>
    <w:bookmarkStart w:name="z253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2024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-20825,8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марта 2024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</w:t>
            </w:r>
          </w:p>
        </w:tc>
      </w:tr>
    </w:tbl>
    <w:bookmarkStart w:name="z262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Койбагарского сельского округа на 2024 год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 санкции,взыскания, налагаемые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марта 2024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</w:t>
            </w:r>
          </w:p>
        </w:tc>
      </w:tr>
    </w:tbl>
    <w:bookmarkStart w:name="z271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Люблинского сельского округа на 2024 год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174852,2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</w:t>
            </w:r>
          </w:p>
        </w:tc>
      </w:tr>
    </w:tbl>
    <w:bookmarkStart w:name="z280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Новопавловка на 2024 год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 санкции, взыскания, налагаемые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191169,9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марта 2024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</w:t>
            </w:r>
          </w:p>
        </w:tc>
      </w:tr>
    </w:tbl>
    <w:bookmarkStart w:name="z289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2024 год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 санкции, взыскания, налагаемые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марта 2024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</w:t>
            </w:r>
          </w:p>
        </w:tc>
      </w:tr>
    </w:tbl>
    <w:bookmarkStart w:name="z298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Ушаковского сельского округа на 2024 год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</w:t>
            </w:r>
          </w:p>
        </w:tc>
      </w:tr>
    </w:tbl>
    <w:bookmarkStart w:name="z307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Челгашинского сельского округа на 2024 год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</w:t>
            </w:r>
          </w:p>
        </w:tc>
      </w:tr>
    </w:tbl>
    <w:bookmarkStart w:name="z316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Черняевского сельского округа на 2024 год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