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52a8" w14:textId="ebc5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30 января 2024 года № 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"Jastar-Agro" публичный сервитут на земельном участке общей площадью 2,6100 гектара, расположенном на территории Ждановского сельского округа Костанайского района Костанайской области, для прокладки и эксплуатации объектов гидротехнической инфраструктуры.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акимата Костанайского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- 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