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62fc" w14:textId="27a6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Заречного сельского округа № 18–р от 13 ноября 2023 года "Об установлении Акционерному обществу "Казахтелеком" право ограниченного целевого землепользования (публичный сервитут)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5 апреля 2024 года № 6-р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Заречного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Заречного сельского округа № 18 – р от 13 ноября 2023 года "Об установлении акционерному обществу "Казахтелеком" право ограниченного целевого землепользования (публичный сервитут) на земельный участок" следующее изменение,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площадь земельного участка с "1,35 гектар" изменить на "0,0972 гектар".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Умурзаков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