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47b2" w14:textId="5104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октября 2023 года № 68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Мендыкаринского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14 мая 2024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39 - 3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Мендыкаринского района Костанайской области" от 13 октября 2023 года № 68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Михайловского сельского округа Мендыкаринского района Костанайской области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Михайловского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Михайловка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Архиповка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Степановка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Борки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