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abb7" w14:textId="fb1a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исполнящего обязанности Министра экологии и природных ресурсов Республики Казахстан от 3 февраля 2023 года № 32-Ө "Об утверждении Положения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4 апреля 2024 года № 73-Ө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 и природных ресурсов Республики Казахстан от 3 февраля 2023 года № 32-Ө "Об утверждении Положения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Казахстан", утвержденное указанным приказом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 и природных ресурсов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апреля 2024 года № 73-П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и.о.Министра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2023 года №32-Ө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лесного хозяйства и животного мира Министерства экологии и природных ресурсов Республики Казахстан"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"Комитет лесного хозяйства и животного мира Министерства экологии и природных ресурсов Республики Казахстан" (далее – Комитет) является государственным органом и ведомством в пределах компетенции Министерства экологии и природных ресурсов Республики Казахстан (далее – Министерство), осуществляющим стратегические, регулятивные, реализационные, контрольно-надзорные функции в области лесного хозяйства, особо охраняемых природных территорий и животного мира, возложенными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и иными нормативными правовыми актами Республики Казахстан и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Комитета, предусмотренными законодательством в сфере лесного хозяйства, особо охраняемых природных территорий, животного мира и другим законодастелсьтвом Республики Казахстан.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Есильский район, улица Мәңгілік Ел, дом 8, административное здание "Дом министерств".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"Комитет лесного хозяйства и животного мира Министерства экологии и природных ресурсов Республики Казахстан".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только из республиканского бюджета.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регулятивных, реализационных, контрольно-надзорных функций в области лесного хозяйства, особо охраняемых природных территорий, охраны воспроизводства и использования животного мира, ответственного обращения с животными, сохранения и воспроизводства казахских пород собак, охраны, защиты, восстановления и использования растительного мира;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стратегических функций центрального исполнительного органа в пределах компетенции.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жалобы услуг получателей и информировать их о результатах рассмотрения в сроки, установленные законодательством в сфере государственных услуг;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законодательство Республики Казахстан, права и охраняемые законом интересы физических и юридических лиц;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мониторинг нормативных правовых актов, принятых Комитетом, и (или) разработчиками которых являлся Комитет, либо относящихся к компетенции Комитета, и своевременно принимать меры по внесению в них изменений и (или) дополнений или признанию их утратившими силу;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соответствия разрабатываемых проектов правовых актов действующему законодательству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и качественно выполнять возложенные в соответствии с настоящим Положением и законодательством Республики Казахстан на Комитет функции;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обязанности, предусмотренные 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владение и пользование государственным лесным фондом в пределах компетенции, установленной Правительством Республики Казахстан;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и реализует государственную лесную политику;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путем проверок государственный контроль и надзор за: количественными и качественными изменениями в лесном фонде, его санитарным состоянием;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порядком передачи лесных ресурсов в лесопользование на участках государственного лесного фонда и соблюдением договоров долгосрочного и краткосрочного лесопользования;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требований пожарной безопасности в лесах, мероприятий по предупреждению лесных пожаров, обеспечению их своевременного обнаружения и ликвидации, а также точностью учета площадей гарей и определением причиненного пожарами ущерба государственному лесному фонду, своевременностью принятых мер по ликвидации последствий лесных пожаров;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мероприятий по защите лесов от вредителей и болезней, своевременностью принятых мер по предупреждению их возникновения и распространения, точностью учета и прогнозирования очагов вредителей и болезней леса, ослабления и гибели насаждений от неблагоприятных воздействий природного и антропогенного характера;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отводом лесосек;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режимов охраны в лесах особо охраняемых природных территорий;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использованием земель лесного фонда в соответствии с их целевым назначением и охраной этих земель;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и утверждает расчетные лесосеки на участках государственного лесного фонда и возраста рубок;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 и обеспечивает их ведение;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заслушивает отчет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его ведении, в соответствии с законодательством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координацию и методическое руководство местных исполнительных органов областей, города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лесоустроительные проекты;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лесосеменное районирование;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 и побочного лесного пользования;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базовые ставки для исчисления размеров вреда, причиненного нарушением лесного законодательства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 контроль за местными исполнительными органами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за качеством выполнения лесохозяйственных мероприятий и их соответствием лесоустроительным проектам на участках государственного лесного фонда;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правила отвода и таксации лесосек на участках государственного лесного фонда;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инструкцию проведения лесоустройства;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разрабатывает и утверждает методические указания по расчету ставок платы за лесные пользования на участках государственного лесного фонда; учету и определению ущерба, причиненного пожарами на территории лесного фонда;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формы лесорубочного билета и лесного билета, правила их учета, хранения, заполнения и выдачи;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 и утверждает правила проведения освидетельствования мест рубок на участках государственного лесного фонда;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 и утверждает правила применения клейм в государственном лесном фонде;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 и утверждает положение о лесной пожарной станции государственного лесовладельца;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утверждает правила перевода земель других категорий в земли лесного фонда;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разрабатывает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разрабатывает и утверждает правила воспроизводства лесов и лесоразведения;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и утверждает правила учета, определения и возмещения ущерба, причиняемого пожарами на территории лесного фонда;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разрабатывает и утверждает положение о государственной лесной охране;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разрабатывает и утверждает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правила осуществления авиационных работ по охране и защите лесного фонда;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утверждает правила отпуска древесины на корню и рубок леса на участках государственного лесного фонда;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устанавливает особенности обращения с растениями, произрастающими в пограничной зоне, по согласованию с Комитетом национальной безопасности Республики Казахстан;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разрабатывает и утверждает нормативы возмещения потерь растительного мира;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разрабатывает и утверждает правила ведения государственного мониторинга и государственного кадастра растительного мира;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и утверждает правила проведения инвентаризации растительного мира;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и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разрабатывает и утверждает правила формирования, хранения, учета и использования ботанических коллекций, коллекций генетических ресурсов растений;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 утверждает правила установления ограничения (приостановление) права пользования дикорастущими растениями;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и утверждает правила обращения с генофондом растительного мира;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разрабатывает и утверждает правила пользования растительным миром;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разрабатывает и утверждает по согласованию с уполномоченным органом в области здравоохранения перечень лекарственных растений;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разрабатывает и утверждает перечень эндемичных и реликтовых растений;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разрабатывает и утверждает правила аккредитации специализированных организаций, осуществляющих ресурсные обследования;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разрабатывает и утверждает перечень редких и находящихся под угрозой исчезновения видов растений;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разрабатывает и утверждает типовые правила создания, содержания и защиты зеленых насаждений населенных пунктов;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вносит предложения в Правительство Республики Казахстан по распределению государственного лесного фонда по категориям;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осуществляет государственный контроль в области охраны, защиты, восстановления и использования дикорастущих растений;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осуществляет межотраслевую координацию деятельности государственных органов в области особо охраняемых природных территорий;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путем проверок государственный контроль и надзор за соблюдением режимов охраны в лесах особо охраняемых природных территорий;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согласовывает проекты корректировки технико-экономических обоснований в части функционального зонирования и проекта планировки (генерального плана развития инфраструктуры) особо охраняемых природных территорий местного значения, расположенных в границах городов республиканского значения, при положительном заключении государственной экологической экспертизы;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вносит предложения по созданию и расширению особо охраняемых природных территорий республиканского значения, переводу земель особо охраняемых природных территорий в земли запаса, а также переводу земель запаса обратно в земли особо охраняемых природных территорий в случаях, установленных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особо охраняемых природных территориях";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перечень особо охраняемых природных территорий республиканского значения;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вносит предложения в Правительство Республики Казахстан по утверждению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и утверждает правила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и утверждает правила отнесения особо охраняемых природных территорий к биосферным резерватам;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и утверждает правила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утверждает размеры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его ведении, в соответствии с законодательством Республики Казахстан;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утверждает естественно-научные и технико-экономические обоснования по созданию и расширению особо охраняемых природных территорий республиканского значения;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утверждает символики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утверждает объемы лова рыбы на водных объектах, входящих в состав особо охраняемых природных территорий со статусом юридического лица;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рассматривает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утверждает их;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осуществляет руководство особо охраняемыми природными территориями, находящимися в его ведении, обеспечение деятельности по охране, защите и восстановлению природных комплексов;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организует научную деятельность и научные исследования на особо охраняемых природных территориях республиканского значения;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ведет государственный кадастр особо охраняемых природных территорий;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и утверждает правила разработки плана управления природоохранных организаций;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разрабатывает и утверждает правила определения научных природных объектов, подлежащих присвоению статуса "Научный природный объект – национальное достояние";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утверждает порядок и форму сертификата, удостоверяющего статус "Научный природный объект – национальное достояние";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обеспечивает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находящихся в его ведении, развития экологической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осуществляет координацию рабочих процессов между участниками единой государственной системы мониторинга окружающей среды и природных ресурсов;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разрабатывает и утверждает нормативно правовые акты в области особо охраняемых природных территорий;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утверждает границы и вид режима охраны территорий государственных памятников природы республиканского значения;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утверждает порядок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утверждает правила любительского (спортивного) рыболовства, разрешаемого для нужд местного населения,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разрабатывает и утверждает перечень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разрабатывает и утверждает правила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разрабатывает и утверждает правила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разрабатывает и утверждает правила ведения государственного кадастра особо охраняемых природных территорий;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разрабатывает и утверждает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разрабатывает и утверждает правила посещения особо охраняемых природных территорий физическими лицами;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111) разрабатывает и утверждает правила проведения мелиоративного лова, осуществляемого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разрабатывает и утверждает положения о межведомственных ботанических и зоологических комиссиях и их состав;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разрабатывает и утверждает форму отчетности по выдаче удостоверений охотника;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разрабатывает и утверждает нормы и нормативы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разрабатывает и утверждает форму нагрудного знака егеря и специальной одежды со знаками различия субъектов охотничьего хозяйства;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животных), имеющих право на ношение форменной одежды со знаками различия (без погон);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разрабатывает и утверждает типовое положение об егерской службе субъектов охотничьего хозяйства;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123) определяет перечни видов животных (за исключением рыбных ресурсов и других водных животных), отнесенных к категориям, предусмотренным подпунктами 4), 5) и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разрабатывает и утверждает правила интродукции, реинтродукции и гибридизации животных (за исключением рыбных ресурсов и других водных животных);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разрабатывает и утверждает перечень дериватов (за исключением рыбных ресурсов и других водных животных);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разрабатывает и утверждает правила аккредитации республиканских ассоциаций общественных объединений охотников и субъектов охотничьего хозяйства, проводит их аккредитацию;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разрабатывает и утверждает лимиты изъятия видов животных, являющихся объектом охоты;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разрабатывает и утверждает правила распределения квот изъятия объектов животного мира (за исключением рыбных ресурсов и других водных животных);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 (за исключением рыбных ресурсов и других водных животных) и специализированных организаций по согласованию с центральным уполномоченным органом по бюджетному планированию;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разрабатывает и утверждает правила отнесения водоемов к водно-болотным угодьям международного и республиканского значения;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разрабатывает и утверждает правила охоты с применением огнестрельного оружия;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разрабатывает и утверждает правила ведения охотничьего хозяйства;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разрабатывает и утверждает правила выдачи разрешений на пользование животным миром (за исключением рыбных ресурсов и других водных животных);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разрабатывает и утверждает положение о государственной охране животного мира (за исключением рыбных ресурсов и других водных животных);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разрабатывает и утверждает правила установления ограничений и запретов на пользование объектами животного мира (за исключением рыбных ресурсов и других водных животных), их частей и дериватов;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разрабатывает и утверждает правила ведения государственного учета, кадастра и мониторинга животного мира (за исключением рыбных ресурсов и других водных животных);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разрабатывает и утверждает правила создания и государственного учета зоологических коллекций;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разрабатывает и утверждает перечень ценных видов животных, являющихся объектами охоты;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(за исключением рыбных ресурсов и других водных животных) и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разрабатывает и утверждает правила ведения учета и регистрации ловчих хищных птиц, используемых на охоте;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и утверждает порядок подготовки биологического обоснования на пользование животным миром (за исключением рыбных ресурсов и других водных животных);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разрабатывает и утверждает формы актов государственного инспектора по охране животного мира (за исключением рыбных ресурсов и других водных животных), порядок их составления и выдачи;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животных), а также работников государственных учреждений и организаций, осуществляющих непосредственную охрану животного мира (за исключением рыбных ресурсов и других водных животных);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разрабатывает и утверждает методики определения ставок плат за пользование животным миром (за исключением рыбных ресурсов и других водных животных)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животных), в том числе и неизбежного, в результате хозяйственной деятельности;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и утверждает форму и порядок выдачи удостоверений охотника и егеря;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выдает разрешения на производство интродукции, реинтродукции, гибридизации животных (за исключением рыбных ресурсов и других водных животных);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осуществляет выдачу разрешений на импорт на территорию Республики Казахстан видов животных (за исключением рыбных ресурсов и других водных животных),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организует ведение государственного учета, кадастра и мониторинга животного мира (за исключением рыбных ресурсов и других водных животных);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формирует и реализует государственную политику и осуществляет межотраслевую координацию в области охраны, воспроизводства и использования животного мира (за исключением рыбных ресурсов и других водных животных), а также в области сохранения и воспроизводства казахских пород собак;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формирует и реализует государственную политику в области ответственного обращения с животными;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ведет, размещает и ежеквартально обновляет на интернет-ресурсе реестр зоологических коллекций;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осуществляет государственный контроль за соблюдением порядка осуществления интродукции, реинтродукции, и гибридизации животных (за исключением рыбных ресурсов и других водных животных);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осуществляет государственный контроль и надзор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осуществляет контроль за соблюдением правил ведения охотничьего хозяйства;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осуществляет контроль за соблюдением правил охоты;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осуществляет контроль за соблюдением норм и нормативов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осуществляет контроль и надзор за выполнением мероприятий по охране, воспроизводству и использованию животного мира (за исключением рыбных ресурсов и других водных животных) 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осуществляет контроль и надзор за соблюдением установленных ограничений и запретов на пользование животным миром (за исключением рыбных ресурсов и других водных животных);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выдает заключение (разрешительный документ) на вывоз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организует и обеспечивает воспроизводство и государственный учет животного мира (за исключением рыбных ресурсов и других водных животных) в резервном фонде охотничьих угодий;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принимает решение о введении ограничений и запретов на пользование объектами животного мира, их частей и дериватов, переносе установленных сроков пользования и (или) запрета на пользование объектами животного мира (за исключением рыбных ресурсов и других водных животных),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представляет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приостанавливает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 (за исключением рыбных ресурсов и других водных животных), лесного законодательства Республики Казахстан;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разрабатывает и утверждает правила использования животных в культурно-зрелищных целях и их содержания;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разрабатывает и утверждает правила обращения с дикими животными в неволе и (или) полувальных условиях, возврат которых в среду их обитания невозможен;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разрабатывает и утверждает типовые правила отлова, временного содержания и умерщвления животных;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и утверждает правила деятельности приютов для животных;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разрабатывает и утверждает правила учета приютов для животных;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разрабатывает и утверждает правила перевозки животных;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разрабатывает и утверждает правила учета домашних животных и перечень домашних животных, подлежащих учету;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разрабатывает и утверждает перечень животных, запрещенных к содержанию в жилищах;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и утверждает перечень домашних животных, требующих особой ответственности владельца животного;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и утверждает типовые правила содержания и выгула домашних животных;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разрабатывает и утверждает правила 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разрабатывает и утверждает правила вакцинации и стерилизации бродячих животных;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разрабатывает и утверждает перечень животных, используемых для кормления других животных, содержащихся в неволе и (или) полувольных условиях;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и утверждает нормативные правовые акты в области охраны, воспроизводства и использования животного мира (за исключением рыбных ресурсов и других водных животных), а также в области сохранения и воспроизводства казахских пород собак;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 (за исключением рыбных ресурсов и других водных животных);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разрабатывает и утверждает правила по межхозяйственному охотоустройству на территории Республики Казахстан;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разрабатывает и утверждает правила проведения конкурса по закреплению охотничьих угодий и квалификационные требования, предъявляемые к участникам конкурса;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разрабатывает и утверждает правила по перезакреплению охотничьих угодий и квалификационные требования, предъявляемые к лицам, за которыми они ранее были закреплены;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разрабатывает и утверждает правила по внутрихозяйственному охотоустройству на территории Республики Казахстан;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разрабатывает и утверждает инструкцию по проведению учета видов животных на территории Республики Казахстан;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190) осуществляет прием уведомлений о начале или прекращении деятельности по искусственному разведению животных (за исключением рыбных ресурсов и других водных животных), виды которых включены в приложения I и II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разрабатывает и утверждает типовую форму плана развития субъектов охотничьего хозяйства;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разрабатывает и утверждает охотминимум;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разрабатывает и утверждает правила использования животных (за исключением рыбных ресурсов и других водных животных), кроме редких и находящихся под угрозой исчезновения, в целях предотвращения эпизоотии;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выдает лицензию на экспорт с таможенной территории Евразийского экономического союза диких живых животных (за исключением рыбных ресурсов и других водных животных), в том числе редких и находящихся под угрозой исчезновения;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разрабатывает правила применения специальных средств и служебного оружия государственными инспекторами по охране животного мира (за исключением рыбных ресурсов и других водных животных) и инспекторами специализированных организаций по охране животного мира (за исключением рыбных ресурсов и других водных животных), а также применения служебного оружия егерями;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разрабатывает и утверждает стандарты казахских пород собак;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разрабатывает и утверждает правила ведения единой родословной книги казахских пород собак;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разрабатывает и утверждает план развития водно-болотных угодий;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разрабатывает и утверждает списки водно-болотных угодий международного и республиканского значения;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разрабатывает правила ведения Красной книги Республики Казахстан;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вносит предложения по присвоению научному природному объекту статуса "Научный природный объект – национальное достояние";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осуществляет ведение Красной книги Республики Казахстан;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разрабатывает и утверждает правила охоты;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осуществляет мониторинг использования генетических ресурсов в пределах своей компетенции и традиционных знаний, связанных с генетическими ресурсами;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организует доступ к генетическим ресурсам и совместному использованию выгод в области генетических ресурсов растительного, в том числе лесов, и животного мира (за исключением рыбных ресурсов и других водных животных), а также к традиционным знаниям, связанным с этими генетическими ресурсами;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выдает обоснованное заключение для доступа к генетическим ресурсам растительного, в том числе лесов, и животного мира (за исключением рыбных ресурсов и других водных животных);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на основании заключений компетентных национальных органов выдает разрешения для доступа к генетическим ресурсам на территории Республики Казахстан и вывоза их с территории Республики Казахстан в соответствии с Конвенцией о биоразнообразии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разрабатывает и утверждает регулятивные требования и формы национального разрешения для доступа к генетическим ресурсам;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определяет порядок осуществления мониторинга использования генетических ресурсов;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15 Закона Республики Казахстан "О национальной безопасности", защиты государственных секретов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секретах", гражданской защиты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мобилизационной подготовки и мобилизации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мобилизационной подготовке и мобилизации";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участвует в рассмотрении законопроектов в Парламенте Республики Казахстан, а также при доработке в рабочем порядке проектов заключений Правительства на законопроекты, инициированные депутатами Парламента, или поправки депутатов, вносимые в законопроекты, инициированные Правительством, в Аппарате Правительства, проектов указов Президента, постановлений Правительства и распоряжений Премьер-Министра Республики Казахстан, разработчиком которых является Комитет, в Аппарате Правительства и Министерстве юстиции;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участвует в работе Межведомственной комиссии по вопросам законопроектной деятельности;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разъяснение правовых актов по вопросам деятельности государственного органа;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организация систематизированного учета нормативных правовых актов, разработанных и принятых Комитетом;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проведение не реже одного раза в полугодие анализа состояния исковой работы, судебной практики по спорам с участием Комитета с целью выявления основных причин и условий, повлекших соответствующее судебное разбирательство, и внесение предложений по их устранению;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проведение по итогам полугодия анализа нормотворческой деятельности, в том числе замечаний органов юстиции по результатам рассмотрения проектов правовых актов, и информирование его результатов вышестоящему руководителю с предложениями по совершенствованию нормотворческой деятельности и устранению выявленных недостатков;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рассмотрение запросов областных территориальных инспекции и подведомственных организации Комитета о согласовании права апелляционного обжалования решения суда или права на подачу ходатайства об оспаривании судебных актов;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осуществляет международное сотрудничество в области управления лесными отношениями, охраны, воспроизводства, использования животного мира (за исключением рыбных ресурсов и других водных животных), особо охраняемых природных территорий, включая реализацию международных договоров;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обеспечивает соблюдение услугодателями нормативных правовых актов, определяющих порядок оказания государственных услуг;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обеспечивает в пределах своей компетенции защиту сведений, составляющих государственные секреты;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обеспечивает выполнение обязательств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сравнительными таблицами к ним (в случаях внесения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Республики Казахстан – Елбасы, Администрацией Президента Республики Казахстан, до направления на согласование в заинтересованные государственные органы;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принимает оперативные меры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реализует государственную политику в области государственного контроля и надзора в соответствующей сфере;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проводит государственный контроль и надзор в соответствии с законами Республики Казахстан;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вносит предложения по совершенствованию проведения государственного контроля и надзора;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осуществляет лицензирование отдельных видов деятельности или действий, подлежащих лицензированию, в соответствии с Предпринимательским кодексом Республики Казахстан и законодательством Республики Казахстан о разрешениях и уведомлениях;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осуществляет разрешительный контроль в регулируемых сферах;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230) осуществляет государственный контроль и надзор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осуществляет организацию проведения государственных закупок;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осуществляет иные функции, предусмотренные законами Республики Казахстан, актами Президента, Правительства Республики Казахстан и Министра экологии и природных ресурсов Республики Казахстан.</w:t>
      </w:r>
    </w:p>
    <w:bookmarkEnd w:id="279"/>
    <w:bookmarkStart w:name="z28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полномочий.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Комитета: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подписывает приказы;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Комитета,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Министерством назначает на должности и освобождает от должностей руководителей подведомственных организаций;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заместителей руководителей территориальных инспекций и заместителей подведомственных организаций;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предложение в Министерство о поощрении и привлечении к дисциплинарной ответственности руководителей территориальных инспекций;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обязанности и полномочия своих заместителей, руководителей структурных подразделений, территориальных инспекций и подведомственных организаций Комитета;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Комитете и несет персональную ответственность за принятие мер по противодействию коррупции;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 и налагает дисциплинарные взыскания на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лиц), а также на руководителей подведомственных организаций и их заместителей;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вопросы командирования (за исключением командирования заграницу), оказания материальной помощи, подготовки, переподготовки и повышения квалификации, поощрения, выплаты надбавок руководителям территориальных подразделений;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выплаты надбавок и премирования заместителей территориальных подразделений, руководителей подведомственных организаций и их заместителей, а также работников Комитета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решает вопросы возложения обязанностей руководителей территориального подразделения Комитета на заместителя руководителя или другого работника территориального подразделения на время его отсутствия в период командировки и (или) временной нетрудоспособности;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структурных подразделений Комитета и в пределах своей компетенции учредительные документы подведомственных организаций Комитета, а также положения территориальных подразделений, находящихся в ведении Комитета;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должностные инструкции сотрудников Комитета, руководителей подведомственных организаций и их заместителей (за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лиц);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согласовывает структуру и штатные расписания подведомственных организаций Комитета;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вырабатывает предложения по формированию государственной политики в регулируемой сфере;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компетенцию и порядок взаимодействия территориальных подразделений с Комитетом;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отменяет или приостанавливает полностью, или в части действие актов территориальных подразделений и подведомственных организаций;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представляет Комитет в государственных органах и иных организациях без доверенности;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общее руководство финансово-хозяйственной деятельности и проведения государственных закупок в Комитете;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обязанности и полномочия своих заместителей;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06"/>
    <w:bookmarkStart w:name="z31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расходы), приобретенного в результате собственной деятельности, и иных источников, незапрещенных законодательством Республики Казахстан.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1"/>
    <w:bookmarkStart w:name="z32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313"/>
    <w:bookmarkStart w:name="z32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Комитета: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 и природных ресурсов Республики Казахстан".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 и природных ресурсов Республики Казахстан".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 и природных ресурсов Республики Казахстан".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Казахстан".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 и природных ресурсов Республики Казахстан".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 и природных ресурсов Республики Казахстан".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 и природных ресурсов Республики Казахстан".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 и природных ресурсов Республики Казахстан".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 и природных ресурсов Республики Казахстан".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Казахстан".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 и природных ресурсов Республики Казахстан".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 и природных ресурсов Республики Казахстан".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 и природных ресурсов Республики Казахстан".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 и природных ресурсов Республики Казахстан".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казенное предприятие "ПО "Охотзоопром" Комитета лесного хозяйства и животного мира Министерства экологии и природных ресурсов Республики Казахстан".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Казахстан".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 и природных ресурсов Республики Казахстан".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 и природных ресурсов Республики Казахстан".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 и природных ресурсов Республики Казахстан".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 и природных ресурсов Республики Казахстан".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 и природных ресурсов Республики Казахстан".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подразделений, находящихся в ведении Комитета: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"Областная территориальная инспекция лесного хозяйства и животного мира по области Абай Комитета лесного хозяйства и животного мира Министерства экологии и природных ресурсов Республики Казахстан".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"Областная территориальная инспекция лесного хозяйства и животного мира по области Жетісу Комитета лесного хозяйства и животного мира Министерства экологии и природных ресурсов Республики Казахстан".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"Областная территориальная инспекция лесного хозяйства и животного мира по области Ұлытау Комитета лесного хозяйства и животного мира Министерства экологии и природных ресурсов Республики Казахстан".</w:t>
      </w:r>
    </w:p>
    <w:bookmarkEnd w:id="3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